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802E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__ к Приказу </w:t>
      </w:r>
      <w:r w:rsidR="008D3BA7" w:rsidRPr="00C7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F229A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директора Государственного</w:t>
      </w:r>
    </w:p>
    <w:p w14:paraId="380F6021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автономного учреждения </w:t>
      </w:r>
    </w:p>
    <w:p w14:paraId="40E795CC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Брянский областной «Центр </w:t>
      </w:r>
    </w:p>
    <w:p w14:paraId="0F6A9BB6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оказания услуг «Мой бизнес»</w:t>
      </w:r>
    </w:p>
    <w:p w14:paraId="07E45E7A" w14:textId="514DD73C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______от «___» ______202</w:t>
      </w:r>
      <w:r w:rsidR="00274D48">
        <w:rPr>
          <w:rFonts w:ascii="Times New Roman" w:hAnsi="Times New Roman" w:cs="Times New Roman"/>
          <w:sz w:val="28"/>
          <w:szCs w:val="28"/>
        </w:rPr>
        <w:t>2</w:t>
      </w:r>
      <w:r w:rsidRPr="00C775E0">
        <w:rPr>
          <w:rFonts w:ascii="Times New Roman" w:hAnsi="Times New Roman" w:cs="Times New Roman"/>
          <w:sz w:val="28"/>
          <w:szCs w:val="28"/>
        </w:rPr>
        <w:t>г.</w:t>
      </w:r>
    </w:p>
    <w:p w14:paraId="5F091B20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28C4A" w14:textId="77777777" w:rsidR="00555C0F" w:rsidRPr="00C775E0" w:rsidRDefault="00555C0F" w:rsidP="00B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195E628A" w14:textId="20FB5A58" w:rsidR="00555C0F" w:rsidRPr="00C775E0" w:rsidRDefault="00BE7FDB" w:rsidP="00B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услуг по организации и/или проведению обучающих мероприятий</w:t>
      </w:r>
      <w:r w:rsidR="00274D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98836936"/>
      <w:r w:rsidR="00274D48">
        <w:rPr>
          <w:rFonts w:ascii="Times New Roman" w:hAnsi="Times New Roman" w:cs="Times New Roman"/>
          <w:b/>
          <w:sz w:val="28"/>
          <w:szCs w:val="28"/>
        </w:rPr>
        <w:t xml:space="preserve">(семинаров, мастер – классов, тренингов, конференций, вебинаров и т.п.) </w:t>
      </w:r>
      <w:bookmarkEnd w:id="0"/>
    </w:p>
    <w:p w14:paraId="54F71A67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CCC31" w14:textId="77777777" w:rsidR="00555C0F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F2476C" w14:textId="77777777" w:rsidR="00555C0F" w:rsidRPr="00C775E0" w:rsidRDefault="00555C0F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AC8FB" w14:textId="23DB967E" w:rsidR="00555C0F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C775E0">
        <w:rPr>
          <w:rFonts w:ascii="Times New Roman" w:hAnsi="Times New Roman" w:cs="Times New Roman"/>
          <w:sz w:val="28"/>
          <w:szCs w:val="28"/>
        </w:rPr>
        <w:t>устанавливает порядок предоставления Центром поддержки предпринимательства услуг</w:t>
      </w:r>
      <w:r w:rsidR="00BE7FDB">
        <w:rPr>
          <w:rFonts w:ascii="Times New Roman" w:hAnsi="Times New Roman" w:cs="Times New Roman"/>
          <w:sz w:val="28"/>
          <w:szCs w:val="28"/>
        </w:rPr>
        <w:t xml:space="preserve"> по организации и/или проведению обучающих мероприятий</w:t>
      </w:r>
      <w:r w:rsidR="00274D48">
        <w:rPr>
          <w:rFonts w:ascii="Times New Roman" w:hAnsi="Times New Roman" w:cs="Times New Roman"/>
          <w:sz w:val="28"/>
          <w:szCs w:val="28"/>
        </w:rPr>
        <w:t xml:space="preserve"> </w:t>
      </w:r>
      <w:r w:rsidR="00274D48" w:rsidRPr="00274D48">
        <w:rPr>
          <w:rFonts w:ascii="Times New Roman" w:hAnsi="Times New Roman" w:cs="Times New Roman"/>
          <w:bCs/>
          <w:sz w:val="28"/>
          <w:szCs w:val="28"/>
        </w:rPr>
        <w:t>(семинаров, мастер – классов, тренингов, конференций, вебинаров и т.п.)</w:t>
      </w:r>
      <w:r w:rsidR="00274D48" w:rsidRPr="00274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DB">
        <w:rPr>
          <w:rFonts w:ascii="Times New Roman" w:hAnsi="Times New Roman" w:cs="Times New Roman"/>
          <w:sz w:val="28"/>
          <w:szCs w:val="28"/>
        </w:rPr>
        <w:t xml:space="preserve">для </w:t>
      </w:r>
      <w:r w:rsidRPr="00C775E0">
        <w:rPr>
          <w:rFonts w:ascii="Times New Roman" w:hAnsi="Times New Roman" w:cs="Times New Roman"/>
          <w:sz w:val="28"/>
          <w:szCs w:val="28"/>
        </w:rPr>
        <w:t>субъект</w:t>
      </w:r>
      <w:r w:rsidR="00274D48">
        <w:rPr>
          <w:rFonts w:ascii="Times New Roman" w:hAnsi="Times New Roman" w:cs="Times New Roman"/>
          <w:sz w:val="28"/>
          <w:szCs w:val="28"/>
        </w:rPr>
        <w:t>ов</w:t>
      </w:r>
      <w:r w:rsidRPr="00C775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Брянской области (далее – Регламент).</w:t>
      </w:r>
    </w:p>
    <w:p w14:paraId="62ED41B6" w14:textId="77777777" w:rsidR="00CF66D6" w:rsidRPr="00C775E0" w:rsidRDefault="009D222A" w:rsidP="00C775E0">
      <w:pPr>
        <w:pStyle w:val="a3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</w:t>
      </w:r>
      <w:r w:rsidR="00C775E0" w:rsidRPr="00C775E0">
        <w:rPr>
          <w:rFonts w:ascii="Times New Roman" w:hAnsi="Times New Roman" w:cs="Times New Roman"/>
          <w:sz w:val="28"/>
          <w:szCs w:val="28"/>
        </w:rPr>
        <w:t>гламент</w:t>
      </w:r>
      <w:r w:rsidR="00555C0F" w:rsidRPr="00C775E0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42FEDF20" w14:textId="77777777" w:rsidR="00CF66D6" w:rsidRPr="00C775E0" w:rsidRDefault="00CF66D6" w:rsidP="00C775E0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14:paraId="46C299B4" w14:textId="77777777" w:rsidR="00CF66D6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328F6861" w14:textId="77777777" w:rsidR="00CF66D6" w:rsidRPr="00C775E0" w:rsidRDefault="00CF66D6" w:rsidP="00C775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430D9" w14:textId="0CB72AA6" w:rsidR="00CF66D6" w:rsidRPr="008148A2" w:rsidRDefault="00555C0F" w:rsidP="008148A2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«</w:t>
      </w:r>
      <w:r w:rsidR="00C775E0" w:rsidRPr="00C775E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4F79CA" w:rsidRPr="00C775E0">
        <w:rPr>
          <w:rFonts w:ascii="Times New Roman" w:hAnsi="Times New Roman" w:cs="Times New Roman"/>
          <w:b/>
          <w:sz w:val="28"/>
          <w:szCs w:val="28"/>
        </w:rPr>
        <w:t>»</w:t>
      </w:r>
      <w:r w:rsidR="00C775E0" w:rsidRPr="00C7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- </w:t>
      </w:r>
      <w:r w:rsidR="00274D48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C775E0">
        <w:rPr>
          <w:rFonts w:ascii="Times New Roman" w:hAnsi="Times New Roman" w:cs="Times New Roman"/>
          <w:sz w:val="28"/>
          <w:szCs w:val="28"/>
        </w:rPr>
        <w:t>субъект малого и среднего</w:t>
      </w:r>
      <w:r w:rsidR="00BC4936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C775E0"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F79CA" w:rsidRPr="00C775E0">
        <w:rPr>
          <w:rFonts w:ascii="Times New Roman" w:hAnsi="Times New Roman" w:cs="Times New Roman"/>
          <w:sz w:val="28"/>
          <w:szCs w:val="28"/>
        </w:rPr>
        <w:t>«СМСП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»), </w:t>
      </w:r>
      <w:r w:rsidR="004F79CA" w:rsidRPr="00C775E0">
        <w:rPr>
          <w:rFonts w:ascii="Times New Roman" w:hAnsi="Times New Roman" w:cs="Times New Roman"/>
          <w:sz w:val="28"/>
          <w:szCs w:val="28"/>
        </w:rPr>
        <w:t>хозяйствующи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й </w:t>
      </w:r>
      <w:r w:rsidR="004F79CA" w:rsidRPr="00C775E0">
        <w:rPr>
          <w:rFonts w:ascii="Times New Roman" w:hAnsi="Times New Roman" w:cs="Times New Roman"/>
          <w:sz w:val="28"/>
          <w:szCs w:val="28"/>
        </w:rPr>
        <w:t>субъект (юридические лица и индивидуальные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C775E0">
        <w:rPr>
          <w:rFonts w:ascii="Times New Roman" w:hAnsi="Times New Roman" w:cs="Times New Roman"/>
          <w:sz w:val="28"/>
          <w:szCs w:val="28"/>
        </w:rPr>
        <w:t>предприниматели), зарегистрированны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й </w:t>
      </w:r>
      <w:r w:rsidR="004F79CA" w:rsidRPr="00C775E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4F79CA" w:rsidRPr="00C775E0">
        <w:rPr>
          <w:rFonts w:ascii="Times New Roman" w:hAnsi="Times New Roman" w:cs="Times New Roman"/>
          <w:sz w:val="28"/>
          <w:szCs w:val="28"/>
        </w:rPr>
        <w:t>и отнесенны</w:t>
      </w:r>
      <w:r w:rsidR="00C775E0" w:rsidRPr="00C775E0">
        <w:rPr>
          <w:rFonts w:ascii="Times New Roman" w:hAnsi="Times New Roman" w:cs="Times New Roman"/>
          <w:sz w:val="28"/>
          <w:szCs w:val="28"/>
        </w:rPr>
        <w:t>й</w:t>
      </w:r>
      <w:r w:rsidR="004F79CA" w:rsidRPr="00C775E0">
        <w:rPr>
          <w:rFonts w:ascii="Times New Roman" w:hAnsi="Times New Roman" w:cs="Times New Roman"/>
          <w:sz w:val="28"/>
          <w:szCs w:val="28"/>
        </w:rPr>
        <w:t xml:space="preserve"> в соответствии с условиями, установленными Федеральным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C775E0">
        <w:rPr>
          <w:rFonts w:ascii="Times New Roman" w:hAnsi="Times New Roman" w:cs="Times New Roman"/>
          <w:sz w:val="28"/>
          <w:szCs w:val="28"/>
        </w:rPr>
        <w:t xml:space="preserve">законом от 24 июля 2007 г. </w:t>
      </w:r>
      <w:r w:rsidR="00CF0992">
        <w:rPr>
          <w:rFonts w:ascii="Times New Roman" w:hAnsi="Times New Roman" w:cs="Times New Roman"/>
          <w:sz w:val="28"/>
          <w:szCs w:val="28"/>
        </w:rPr>
        <w:t xml:space="preserve">№ </w:t>
      </w:r>
      <w:r w:rsidR="004F79CA" w:rsidRPr="00C775E0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C775E0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Федерации», к малым,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C775E0">
        <w:rPr>
          <w:rFonts w:ascii="Times New Roman" w:hAnsi="Times New Roman" w:cs="Times New Roman"/>
          <w:sz w:val="28"/>
          <w:szCs w:val="28"/>
        </w:rPr>
        <w:t>микропредприятиям и средним предприятиям, включенным в единый реестр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C775E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CF66D6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C775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https://rmsp.nalog.ru</w:t>
        </w:r>
      </w:hyperlink>
      <w:r w:rsidRPr="00C775E0">
        <w:rPr>
          <w:rFonts w:ascii="Times New Roman" w:hAnsi="Times New Roman" w:cs="Times New Roman"/>
          <w:sz w:val="28"/>
          <w:szCs w:val="28"/>
        </w:rPr>
        <w:t>)</w:t>
      </w:r>
      <w:r w:rsidR="008148A2">
        <w:rPr>
          <w:rFonts w:ascii="Times New Roman" w:hAnsi="Times New Roman" w:cs="Times New Roman"/>
          <w:sz w:val="28"/>
          <w:szCs w:val="28"/>
        </w:rPr>
        <w:t>,</w:t>
      </w:r>
      <w:r w:rsidR="008148A2" w:rsidRPr="008148A2">
        <w:rPr>
          <w:rFonts w:ascii="Times New Roman" w:hAnsi="Times New Roman" w:cs="Times New Roman"/>
          <w:sz w:val="28"/>
          <w:szCs w:val="28"/>
        </w:rPr>
        <w:t xml:space="preserve"> </w:t>
      </w:r>
      <w:r w:rsidR="008148A2" w:rsidRPr="008148A2">
        <w:rPr>
          <w:rFonts w:ascii="Times New Roman" w:hAnsi="Times New Roman" w:cs="Times New Roman"/>
          <w:sz w:val="28"/>
          <w:szCs w:val="28"/>
        </w:rPr>
        <w:t xml:space="preserve">), а также зарегистрированным на портале </w:t>
      </w:r>
      <w:hyperlink r:id="rId7" w:history="1">
        <w:r w:rsidR="008148A2" w:rsidRPr="008148A2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8148A2" w:rsidRPr="008148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2C5FB" w14:textId="77777777" w:rsidR="008D3BA7" w:rsidRPr="00C775E0" w:rsidRDefault="003A16CA" w:rsidP="00C775E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«Организатор</w:t>
      </w:r>
      <w:r w:rsidR="00555C0F" w:rsidRPr="00C775E0">
        <w:rPr>
          <w:rFonts w:ascii="Times New Roman" w:hAnsi="Times New Roman" w:cs="Times New Roman"/>
          <w:b/>
          <w:sz w:val="28"/>
          <w:szCs w:val="28"/>
        </w:rPr>
        <w:t>»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 (далее – ЦПП),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17D3BE0D" w14:textId="7B1147BA" w:rsidR="008D3BA7" w:rsidRDefault="00555C0F" w:rsidP="00BE7FDB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«Услуга»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BE7FDB" w:rsidRPr="00C775E0">
        <w:rPr>
          <w:rFonts w:ascii="Times New Roman" w:hAnsi="Times New Roman" w:cs="Times New Roman"/>
          <w:sz w:val="28"/>
          <w:szCs w:val="28"/>
        </w:rPr>
        <w:t>- обеспечение</w:t>
      </w:r>
      <w:r w:rsidR="00BE7FDB">
        <w:rPr>
          <w:rFonts w:ascii="Times New Roman" w:hAnsi="Times New Roman" w:cs="Times New Roman"/>
          <w:sz w:val="28"/>
          <w:szCs w:val="28"/>
        </w:rPr>
        <w:t xml:space="preserve"> возможности безвозмездного участия Заявителя в обучающих мероприятии в соответствии с требованием настоящего Регламента о предоставлении услуги/формы поддержки.</w:t>
      </w:r>
    </w:p>
    <w:p w14:paraId="60F9A959" w14:textId="3F5DB29A" w:rsidR="00BE7FDB" w:rsidRDefault="004A3BD3" w:rsidP="00BE7FDB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7FDB">
        <w:rPr>
          <w:rFonts w:ascii="Times New Roman" w:hAnsi="Times New Roman" w:cs="Times New Roman"/>
          <w:b/>
          <w:sz w:val="28"/>
          <w:szCs w:val="28"/>
        </w:rPr>
        <w:t>Обучающее мероприятие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E7F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мероприятие, связанное с изучением учебного материала в ходе интерактивного урока (семинар, тренинг, мастер – класс, дополнительная программа повышения квалификации и иное)</w:t>
      </w:r>
      <w:r w:rsidR="008148A2">
        <w:rPr>
          <w:rFonts w:ascii="Times New Roman" w:hAnsi="Times New Roman" w:cs="Times New Roman"/>
          <w:sz w:val="28"/>
          <w:szCs w:val="28"/>
        </w:rPr>
        <w:t>, а также повышение квалификации сотрудников СМСП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14:paraId="3F9E47A6" w14:textId="005117C1" w:rsidR="004A3BD3" w:rsidRPr="00C775E0" w:rsidRDefault="004A3BD3" w:rsidP="00BE7FDB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A3BD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«Участник обучающего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- Заявитель, представитель заявителя, принимающий участие в обучающем мероприятии. </w:t>
      </w:r>
    </w:p>
    <w:p w14:paraId="312EB784" w14:textId="77777777" w:rsidR="00555C0F" w:rsidRPr="00C775E0" w:rsidRDefault="00695D83" w:rsidP="00C775E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C0F" w:rsidRPr="00C775E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 договор, заключенный между </w:t>
      </w:r>
      <w:r w:rsidRPr="00C775E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и Исполнителем, согласно которому Заявителю </w:t>
      </w:r>
      <w:r w:rsidRPr="00C775E0">
        <w:rPr>
          <w:rFonts w:ascii="Times New Roman" w:hAnsi="Times New Roman" w:cs="Times New Roman"/>
          <w:sz w:val="28"/>
          <w:szCs w:val="28"/>
        </w:rPr>
        <w:t>на безвозмездной основе оказывает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ся Услуга, предусмотренная настоящим Регламентом. </w:t>
      </w:r>
    </w:p>
    <w:p w14:paraId="3DFA0CAD" w14:textId="77777777" w:rsidR="002F61A4" w:rsidRDefault="00555C0F" w:rsidP="002F61A4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 xml:space="preserve"> «Исполнитель» 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95D83" w:rsidRPr="00C775E0">
        <w:rPr>
          <w:rFonts w:ascii="Times New Roman" w:hAnsi="Times New Roman" w:cs="Times New Roman"/>
          <w:sz w:val="28"/>
          <w:szCs w:val="28"/>
        </w:rPr>
        <w:t>/индивидуальный предприниматель,</w:t>
      </w:r>
      <w:r w:rsidRPr="00C775E0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695D83" w:rsidRPr="00C775E0">
        <w:rPr>
          <w:rFonts w:ascii="Times New Roman" w:hAnsi="Times New Roman" w:cs="Times New Roman"/>
          <w:sz w:val="28"/>
          <w:szCs w:val="28"/>
        </w:rPr>
        <w:t>ые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BE7FDB">
        <w:rPr>
          <w:rFonts w:ascii="Times New Roman" w:hAnsi="Times New Roman" w:cs="Times New Roman"/>
          <w:sz w:val="28"/>
          <w:szCs w:val="28"/>
        </w:rPr>
        <w:t>оказывать услуги по организации и проведению обучающего мероприятия</w:t>
      </w:r>
      <w:r w:rsidR="00695D83" w:rsidRPr="00C775E0">
        <w:rPr>
          <w:rFonts w:ascii="Times New Roman" w:hAnsi="Times New Roman" w:cs="Times New Roman"/>
          <w:sz w:val="28"/>
          <w:szCs w:val="28"/>
        </w:rPr>
        <w:t>, определенн</w:t>
      </w:r>
      <w:r w:rsidR="00BE7FDB">
        <w:rPr>
          <w:rFonts w:ascii="Times New Roman" w:hAnsi="Times New Roman" w:cs="Times New Roman"/>
          <w:sz w:val="28"/>
          <w:szCs w:val="28"/>
        </w:rPr>
        <w:t>ая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bookmarkStart w:id="1" w:name="_Hlk36107906"/>
      <w:r w:rsidR="004A3BD3">
        <w:rPr>
          <w:rFonts w:ascii="Times New Roman" w:hAnsi="Times New Roman" w:cs="Times New Roman"/>
          <w:sz w:val="28"/>
          <w:szCs w:val="28"/>
        </w:rPr>
        <w:t>.</w:t>
      </w:r>
    </w:p>
    <w:p w14:paraId="5D22A561" w14:textId="77777777" w:rsidR="004A3BD3" w:rsidRPr="004A3BD3" w:rsidRDefault="004A3BD3" w:rsidP="004A3BD3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14:paraId="5F767220" w14:textId="77777777" w:rsidR="00555C0F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5E052AF6" w14:textId="77777777" w:rsidR="00555C0F" w:rsidRPr="00C775E0" w:rsidRDefault="00555C0F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E0A72" w14:textId="77777777" w:rsidR="00555C0F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Услуга СМПС предоставляется в целях:</w:t>
      </w:r>
    </w:p>
    <w:p w14:paraId="57F35A2E" w14:textId="77777777" w:rsidR="00555C0F" w:rsidRPr="00C775E0" w:rsidRDefault="00555C0F" w:rsidP="004A3B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</w:t>
      </w:r>
      <w:r w:rsidR="00553297" w:rsidRPr="00C775E0">
        <w:rPr>
          <w:rFonts w:ascii="Times New Roman" w:hAnsi="Times New Roman" w:cs="Times New Roman"/>
          <w:bCs/>
          <w:sz w:val="28"/>
          <w:szCs w:val="28"/>
        </w:rPr>
        <w:t xml:space="preserve"> в Брянской области</w:t>
      </w:r>
      <w:r w:rsidRPr="00C775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D77B57" w14:textId="77777777" w:rsidR="00555C0F" w:rsidRPr="00C775E0" w:rsidRDefault="00553297" w:rsidP="004A3B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 формирования единого информационного пространства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>, объединяющего все направления поддержки и развития СМСП в Брянской области</w:t>
      </w:r>
      <w:r w:rsidR="00555C0F" w:rsidRPr="00C775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A39046" w14:textId="77777777" w:rsidR="00555C0F" w:rsidRPr="00C775E0" w:rsidRDefault="00555C0F" w:rsidP="004A3B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 xml:space="preserve"> организация комплексного и квалифицированного обслуживания СМСП на различных этапах их развития</w:t>
      </w:r>
      <w:r w:rsidRPr="00C775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3E294D7" w14:textId="77777777" w:rsidR="00555C0F" w:rsidRPr="00C775E0" w:rsidRDefault="00555C0F" w:rsidP="00C775E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4674B38D" w14:textId="77777777" w:rsidR="00555C0F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ПОРЯДОК ПРЕДОСТАВЛЕНИЯ УСЛУГИ</w:t>
      </w:r>
    </w:p>
    <w:p w14:paraId="061911F3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BA7DF" w14:textId="77777777" w:rsidR="008148A2" w:rsidRPr="008148A2" w:rsidRDefault="008148A2" w:rsidP="008148A2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8A2">
        <w:rPr>
          <w:rFonts w:ascii="Times New Roman" w:hAnsi="Times New Roman" w:cs="Times New Roman"/>
          <w:sz w:val="28"/>
          <w:szCs w:val="28"/>
        </w:rPr>
        <w:t xml:space="preserve">Услуга предоставляется Заявителям в рамках реализации национального проекта «Малое и среднее предпринимательство и поддержка индивидуальной предпринимательской инициативы», Приказа Министерства Экономического развития Российской Федерации от 26.03.2021 года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69059EE8" w14:textId="50D196BF" w:rsidR="00DF74EA" w:rsidRDefault="00CF0992" w:rsidP="00DF74E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в </w:t>
      </w:r>
      <w:r w:rsidR="00DF74E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предложениями, поступившими </w:t>
      </w:r>
      <w:r w:rsidR="00DF74EA">
        <w:rPr>
          <w:rFonts w:ascii="Times New Roman" w:hAnsi="Times New Roman" w:cs="Times New Roman"/>
          <w:sz w:val="28"/>
          <w:szCs w:val="28"/>
        </w:rPr>
        <w:t xml:space="preserve">от физических лиц, заинтересованных в начале осуществления предпринимательской деятельности и СМСП Брянской </w:t>
      </w:r>
      <w:r w:rsidR="008148A2">
        <w:rPr>
          <w:rFonts w:ascii="Times New Roman" w:hAnsi="Times New Roman" w:cs="Times New Roman"/>
          <w:sz w:val="28"/>
          <w:szCs w:val="28"/>
        </w:rPr>
        <w:t>области, Центр</w:t>
      </w:r>
      <w:r w:rsidR="00DF74EA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формирует перечень мероприятий, которые включаются в направления расходования средств ЦПП на текущий календарный год. </w:t>
      </w:r>
    </w:p>
    <w:p w14:paraId="1E9E55E9" w14:textId="735A4493" w:rsidR="00DF74EA" w:rsidRPr="00DF74EA" w:rsidRDefault="00DF74EA" w:rsidP="00DF74E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4EA">
        <w:rPr>
          <w:rFonts w:ascii="Times New Roman" w:hAnsi="Times New Roman" w:cs="Times New Roman"/>
          <w:sz w:val="28"/>
          <w:szCs w:val="28"/>
        </w:rPr>
        <w:t>В перечень мероприятий по направлению расходования средств Центра</w:t>
      </w:r>
    </w:p>
    <w:p w14:paraId="757F9A65" w14:textId="0D4F4754" w:rsidR="00DF74EA" w:rsidRPr="00DF74EA" w:rsidRDefault="00DF74EA" w:rsidP="00DF74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4E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текущий календарный год, входят образовательные программы, отобранные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74EA">
        <w:rPr>
          <w:rFonts w:ascii="Times New Roman" w:hAnsi="Times New Roman" w:cs="Times New Roman"/>
          <w:sz w:val="28"/>
          <w:szCs w:val="28"/>
          <w:lang w:val="ru-RU"/>
        </w:rPr>
        <w:t>Министерством экономического развития Российской Федерации в 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74EA">
        <w:rPr>
          <w:rFonts w:ascii="Times New Roman" w:hAnsi="Times New Roman" w:cs="Times New Roman"/>
          <w:sz w:val="28"/>
          <w:szCs w:val="28"/>
          <w:lang w:val="ru-RU"/>
        </w:rPr>
        <w:t>реализации национального проекта «Малое и среднее предпринимательство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74EA">
        <w:rPr>
          <w:rFonts w:ascii="Times New Roman" w:hAnsi="Times New Roman" w:cs="Times New Roman"/>
          <w:sz w:val="28"/>
          <w:szCs w:val="28"/>
          <w:lang w:val="ru-RU"/>
        </w:rPr>
        <w:t>поддержка индивидуальной предпринимательской инициативы»</w:t>
      </w:r>
      <w:r w:rsidR="008148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3CAC42" w14:textId="77777777" w:rsidR="00151473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8A2">
        <w:rPr>
          <w:rFonts w:ascii="Times New Roman" w:hAnsi="Times New Roman" w:cs="Times New Roman"/>
          <w:sz w:val="28"/>
          <w:szCs w:val="28"/>
        </w:rPr>
        <w:t>Ежегодно, при наличии у Организатора средств, предусмотренных по данному мероприятию, в направлениях расходования на оказание Услуги, предусмотренной настоящим Регламентом</w:t>
      </w:r>
      <w:r w:rsidR="00151473" w:rsidRPr="008148A2">
        <w:rPr>
          <w:rFonts w:ascii="Times New Roman" w:hAnsi="Times New Roman" w:cs="Times New Roman"/>
          <w:sz w:val="28"/>
          <w:szCs w:val="28"/>
        </w:rPr>
        <w:t>, О</w:t>
      </w:r>
      <w:r w:rsidRPr="008148A2">
        <w:rPr>
          <w:rFonts w:ascii="Times New Roman" w:hAnsi="Times New Roman" w:cs="Times New Roman"/>
          <w:sz w:val="28"/>
          <w:szCs w:val="28"/>
        </w:rPr>
        <w:t xml:space="preserve">рганизатор осуществляет отбор Исполнителя, путем проведения конкурсных процедур, в соответствии с Федеральным законом «О закупках товаров, работ, услуг отдельными видами юридических лиц» от 18.07.2011 </w:t>
      </w:r>
      <w:r w:rsidRPr="00C775E0">
        <w:rPr>
          <w:rFonts w:ascii="Times New Roman" w:hAnsi="Times New Roman" w:cs="Times New Roman"/>
          <w:sz w:val="28"/>
          <w:szCs w:val="28"/>
        </w:rPr>
        <w:t>N</w:t>
      </w:r>
      <w:r w:rsidRPr="008148A2">
        <w:rPr>
          <w:rFonts w:ascii="Times New Roman" w:hAnsi="Times New Roman" w:cs="Times New Roman"/>
          <w:sz w:val="28"/>
          <w:szCs w:val="28"/>
        </w:rPr>
        <w:t xml:space="preserve"> 223-ФЗ (с последующими изменениями и дополнениями) и Положением о закупках товаров, </w:t>
      </w:r>
      <w:r w:rsidR="00151473" w:rsidRPr="008148A2">
        <w:rPr>
          <w:rFonts w:ascii="Times New Roman" w:hAnsi="Times New Roman" w:cs="Times New Roman"/>
          <w:sz w:val="28"/>
          <w:szCs w:val="28"/>
        </w:rPr>
        <w:t>работ и услуг Организатора.</w:t>
      </w:r>
    </w:p>
    <w:p w14:paraId="36BF927B" w14:textId="2F29CA59" w:rsidR="00D651F1" w:rsidRDefault="00151473" w:rsidP="00291EC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1F1">
        <w:rPr>
          <w:rFonts w:ascii="Times New Roman" w:hAnsi="Times New Roman" w:cs="Times New Roman"/>
          <w:sz w:val="28"/>
          <w:szCs w:val="28"/>
        </w:rPr>
        <w:t>Заявители, заинтересованные в получении услуги в соответствии с настоящим Регламентом, по факту публикации извещения о начале приема заявок, вправе подать заявку (</w:t>
      </w:r>
      <w:r w:rsidR="00E95A4C" w:rsidRPr="00D651F1">
        <w:rPr>
          <w:rFonts w:ascii="Times New Roman" w:hAnsi="Times New Roman" w:cs="Times New Roman"/>
          <w:sz w:val="28"/>
          <w:szCs w:val="28"/>
        </w:rPr>
        <w:t>П</w:t>
      </w:r>
      <w:r w:rsidRPr="00D651F1">
        <w:rPr>
          <w:rFonts w:ascii="Times New Roman" w:hAnsi="Times New Roman" w:cs="Times New Roman"/>
          <w:sz w:val="28"/>
          <w:szCs w:val="28"/>
        </w:rPr>
        <w:t>риложение №</w:t>
      </w:r>
      <w:r w:rsidR="00D651F1" w:rsidRPr="00D651F1">
        <w:rPr>
          <w:rFonts w:ascii="Times New Roman" w:hAnsi="Times New Roman" w:cs="Times New Roman"/>
          <w:sz w:val="28"/>
          <w:szCs w:val="28"/>
        </w:rPr>
        <w:t xml:space="preserve">1 </w:t>
      </w:r>
      <w:r w:rsidRPr="00D651F1">
        <w:rPr>
          <w:rFonts w:ascii="Times New Roman" w:hAnsi="Times New Roman" w:cs="Times New Roman"/>
          <w:sz w:val="28"/>
          <w:szCs w:val="28"/>
        </w:rPr>
        <w:t xml:space="preserve">к настоящему Регламенту) </w:t>
      </w:r>
      <w:r w:rsidR="00D651F1" w:rsidRPr="00D651F1">
        <w:rPr>
          <w:rFonts w:ascii="Times New Roman" w:hAnsi="Times New Roman" w:cs="Times New Roman"/>
          <w:sz w:val="28"/>
          <w:szCs w:val="28"/>
        </w:rPr>
        <w:t xml:space="preserve">Организатору и/или </w:t>
      </w:r>
      <w:r w:rsidRPr="00D651F1">
        <w:rPr>
          <w:rFonts w:ascii="Times New Roman" w:hAnsi="Times New Roman" w:cs="Times New Roman"/>
          <w:sz w:val="28"/>
          <w:szCs w:val="28"/>
        </w:rPr>
        <w:t>любому из Исполнителей.</w:t>
      </w:r>
    </w:p>
    <w:p w14:paraId="2C7D0B71" w14:textId="77777777" w:rsidR="00DF78D2" w:rsidRDefault="00D651F1" w:rsidP="00291EC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1F1">
        <w:rPr>
          <w:rFonts w:ascii="Times New Roman" w:hAnsi="Times New Roman" w:cs="Times New Roman"/>
          <w:sz w:val="28"/>
          <w:szCs w:val="28"/>
        </w:rPr>
        <w:t>Основаниями для отказа в оказании услуги, предусмотренной настоящим Регламентом, является:</w:t>
      </w:r>
    </w:p>
    <w:p w14:paraId="0D6A6AA9" w14:textId="65F96AA4" w:rsidR="00D651F1" w:rsidRPr="00D651F1" w:rsidRDefault="00D651F1" w:rsidP="00DF78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F1">
        <w:rPr>
          <w:rFonts w:ascii="Times New Roman" w:hAnsi="Times New Roman" w:cs="Times New Roman"/>
          <w:sz w:val="28"/>
          <w:szCs w:val="28"/>
        </w:rPr>
        <w:t xml:space="preserve"> - несоответствие Заявителя требованиям, утвержденными п.2.1 настоящего Регламента;</w:t>
      </w:r>
    </w:p>
    <w:p w14:paraId="468A8799" w14:textId="77777777" w:rsidR="00D651F1" w:rsidRDefault="00D651F1" w:rsidP="00D6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1F1">
        <w:rPr>
          <w:rFonts w:ascii="Times New Roman" w:hAnsi="Times New Roman" w:cs="Times New Roman"/>
          <w:sz w:val="28"/>
          <w:szCs w:val="28"/>
        </w:rPr>
        <w:t>отсутствие обучающего мероприятия в перечне мероприятий Центра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F1">
        <w:rPr>
          <w:rFonts w:ascii="Times New Roman" w:hAnsi="Times New Roman" w:cs="Times New Roman"/>
          <w:sz w:val="28"/>
          <w:szCs w:val="28"/>
        </w:rPr>
        <w:t>текущий год по теме, запрошенной Заявителем в заявке.</w:t>
      </w:r>
    </w:p>
    <w:p w14:paraId="3A20E450" w14:textId="454D45E0" w:rsidR="00D651F1" w:rsidRDefault="00DF78D2" w:rsidP="00D651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1F1">
        <w:rPr>
          <w:rFonts w:ascii="Times New Roman" w:hAnsi="Times New Roman" w:cs="Times New Roman"/>
          <w:sz w:val="28"/>
          <w:szCs w:val="28"/>
        </w:rPr>
        <w:t>Из числа всех заявок Заявителей, которым не направлен отказ в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F1">
        <w:rPr>
          <w:rFonts w:ascii="Times New Roman" w:hAnsi="Times New Roman" w:cs="Times New Roman"/>
          <w:sz w:val="28"/>
          <w:szCs w:val="28"/>
        </w:rPr>
        <w:t>услуги, формируется список Участников обучающих мероприятий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F1">
        <w:rPr>
          <w:rFonts w:ascii="Times New Roman" w:hAnsi="Times New Roman" w:cs="Times New Roman"/>
          <w:sz w:val="28"/>
          <w:szCs w:val="28"/>
        </w:rPr>
        <w:t>поступления заявок.</w:t>
      </w:r>
    </w:p>
    <w:p w14:paraId="5F369C84" w14:textId="45A41E29" w:rsidR="00D651F1" w:rsidRDefault="00DF78D2" w:rsidP="00D651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прийти на обучающее мероприятие без предварительной подачи заявки. </w:t>
      </w:r>
    </w:p>
    <w:p w14:paraId="1CC32774" w14:textId="29BBFA90" w:rsidR="00DF78D2" w:rsidRPr="00DF78D2" w:rsidRDefault="00DF78D2" w:rsidP="00DF78D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8D2">
        <w:rPr>
          <w:rFonts w:ascii="Times New Roman" w:hAnsi="Times New Roman" w:cs="Times New Roman"/>
          <w:sz w:val="28"/>
          <w:szCs w:val="28"/>
        </w:rPr>
        <w:t>На обучающих мероприятиях Участники образовательного мероприятия</w:t>
      </w:r>
    </w:p>
    <w:p w14:paraId="66711F1A" w14:textId="71448F3F" w:rsidR="00DF78D2" w:rsidRDefault="00DF78D2" w:rsidP="00DF78D2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14C">
        <w:rPr>
          <w:rFonts w:ascii="Times New Roman" w:hAnsi="Times New Roman" w:cs="Times New Roman"/>
          <w:sz w:val="28"/>
          <w:szCs w:val="28"/>
          <w:lang w:val="ru-RU"/>
        </w:rPr>
        <w:t>обязаны зарегистрироваться в листе регистрации с указанием ФИО, наименования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78D2">
        <w:rPr>
          <w:rFonts w:ascii="Times New Roman" w:hAnsi="Times New Roman" w:cs="Times New Roman"/>
          <w:sz w:val="28"/>
          <w:szCs w:val="28"/>
          <w:lang w:val="ru-RU"/>
        </w:rPr>
        <w:t>организации, контактной информации, подписи участника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2 к настоящему Регламенту).</w:t>
      </w:r>
    </w:p>
    <w:p w14:paraId="6635A900" w14:textId="6E3858B3" w:rsidR="00DF78D2" w:rsidRDefault="00DF78D2" w:rsidP="00DF78D2">
      <w:pPr>
        <w:pStyle w:val="PreformattedTex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факту предоставления услуги Заявитель заполняет анкету обратной связи (Приложение № 3 к настоящему Регламенту) с целью оценки качества предоставляемых услуг. </w:t>
      </w:r>
    </w:p>
    <w:p w14:paraId="405EE83B" w14:textId="77777777" w:rsidR="00DF78D2" w:rsidRDefault="00DF78D2" w:rsidP="00DF7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44A2FB" w14:textId="541A30CE" w:rsidR="00C775E0" w:rsidRPr="00DF78D2" w:rsidRDefault="00C775E0" w:rsidP="00DF78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D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E2D58E3" w14:textId="77777777" w:rsidR="00C775E0" w:rsidRPr="00C775E0" w:rsidRDefault="00C775E0" w:rsidP="00C775E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B7F747" w14:textId="7B2B2674" w:rsidR="00C775E0" w:rsidRPr="00C775E0" w:rsidRDefault="00DF78D2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5E0" w:rsidRPr="00C775E0">
        <w:rPr>
          <w:rFonts w:ascii="Times New Roman" w:hAnsi="Times New Roman" w:cs="Times New Roman"/>
          <w:sz w:val="28"/>
          <w:szCs w:val="28"/>
        </w:rPr>
        <w:t>.1. Настоящий Регламент регулирует порядок предоставления соответствующей услуги и не может быть применен к порядку оказания иных видов услуг.</w:t>
      </w:r>
    </w:p>
    <w:p w14:paraId="0896071C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6.2. Настоящий Регламент утверждается Приказом руководителя Организации и вступает в силу с момента утверждения, если иное не предусмотрено таким Приказом.</w:t>
      </w:r>
    </w:p>
    <w:p w14:paraId="7E9B6601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6.3. В настоящий Регламент могут быть внесены изменения, оформленные соответствующим Приказом руководителя Организатора.</w:t>
      </w:r>
    </w:p>
    <w:p w14:paraId="2AA53458" w14:textId="77777777" w:rsidR="00C775E0" w:rsidRPr="00C775E0" w:rsidRDefault="00C775E0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br w:type="page"/>
      </w:r>
    </w:p>
    <w:p w14:paraId="1ED5D0BD" w14:textId="77777777" w:rsidR="00C775E0" w:rsidRPr="00C775E0" w:rsidRDefault="00C775E0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5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bookmarkStart w:id="2" w:name="_Hlk36136558"/>
      <w:r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Приложение № 1 </w:t>
      </w:r>
    </w:p>
    <w:p w14:paraId="0BB5A20E" w14:textId="77AAB2B2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8D2"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521699D3" w14:textId="29D306A0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 w:rsidR="00DF78D2">
        <w:rPr>
          <w:rFonts w:ascii="Times New Roman" w:hAnsi="Times New Roman" w:cs="Times New Roman"/>
          <w:bCs/>
          <w:sz w:val="20"/>
          <w:szCs w:val="20"/>
        </w:rPr>
        <w:t>и/или проведению обучающих мероприятий.</w:t>
      </w:r>
    </w:p>
    <w:p w14:paraId="5D435286" w14:textId="1138071D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bookmarkEnd w:id="2"/>
    </w:p>
    <w:p w14:paraId="7FFACEE2" w14:textId="77777777" w:rsidR="00C775E0" w:rsidRPr="009D222A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0"/>
        <w:gridCol w:w="248"/>
        <w:gridCol w:w="119"/>
        <w:gridCol w:w="135"/>
        <w:gridCol w:w="366"/>
        <w:gridCol w:w="250"/>
        <w:gridCol w:w="4503"/>
      </w:tblGrid>
      <w:tr w:rsidR="00C775E0" w:rsidRPr="004E3809" w14:paraId="62122052" w14:textId="77777777" w:rsidTr="0046397B">
        <w:trPr>
          <w:trHeight w:val="960"/>
        </w:trPr>
        <w:tc>
          <w:tcPr>
            <w:tcW w:w="9571" w:type="dxa"/>
            <w:gridSpan w:val="7"/>
            <w:vAlign w:val="center"/>
          </w:tcPr>
          <w:p w14:paraId="53DFBE6B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2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</w:t>
            </w:r>
          </w:p>
          <w:p w14:paraId="4998F4B3" w14:textId="5284F470" w:rsidR="00C775E0" w:rsidRDefault="00DF78D2" w:rsidP="00DF78D2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C775E0">
              <w:rPr>
                <w:rFonts w:ascii="Times New Roman" w:hAnsi="Times New Roman"/>
                <w:sz w:val="28"/>
                <w:szCs w:val="28"/>
              </w:rPr>
              <w:t>Брянский областной «Центр оказания услуг</w:t>
            </w:r>
          </w:p>
          <w:p w14:paraId="0BF04B1A" w14:textId="462028FD" w:rsidR="00C775E0" w:rsidRPr="00DF78D2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2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F78D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Мой бизнес»</w:t>
            </w:r>
          </w:p>
          <w:p w14:paraId="21AC179A" w14:textId="0BA16DFA" w:rsidR="00C775E0" w:rsidRPr="00DF78D2" w:rsidRDefault="00C775E0" w:rsidP="00DF78D2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8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Центр поддержки предпринимательства</w:t>
            </w:r>
          </w:p>
        </w:tc>
      </w:tr>
      <w:tr w:rsidR="00C775E0" w:rsidRPr="004E3809" w14:paraId="7E17821B" w14:textId="77777777" w:rsidTr="0046397B">
        <w:tc>
          <w:tcPr>
            <w:tcW w:w="9571" w:type="dxa"/>
            <w:gridSpan w:val="7"/>
          </w:tcPr>
          <w:p w14:paraId="6C6EDE8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4E38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</w:t>
            </w:r>
          </w:p>
          <w:p w14:paraId="745BBABB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75E0" w:rsidRPr="004E3809" w14:paraId="1C33D27D" w14:textId="77777777" w:rsidTr="0046397B">
        <w:tc>
          <w:tcPr>
            <w:tcW w:w="4636" w:type="dxa"/>
            <w:vMerge w:val="restart"/>
          </w:tcPr>
          <w:p w14:paraId="66E72E7B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заявителя</w:t>
            </w:r>
          </w:p>
          <w:p w14:paraId="4DEF1B72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664"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 w:rsidRPr="00EF7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EF766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F766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EF76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" w:type="dxa"/>
            <w:gridSpan w:val="4"/>
          </w:tcPr>
          <w:p w14:paraId="68FCBA6E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14:paraId="4288FBE2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664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C775E0" w:rsidRPr="004E3809" w14:paraId="65B924B7" w14:textId="77777777" w:rsidTr="0046397B">
        <w:tc>
          <w:tcPr>
            <w:tcW w:w="4636" w:type="dxa"/>
            <w:vMerge/>
          </w:tcPr>
          <w:p w14:paraId="0B1EC088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gridSpan w:val="4"/>
          </w:tcPr>
          <w:p w14:paraId="35CCE0F2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14:paraId="0FDE7EF5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664"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C775E0" w:rsidRPr="004E3809" w14:paraId="73424B2E" w14:textId="77777777" w:rsidTr="0046397B">
        <w:tc>
          <w:tcPr>
            <w:tcW w:w="4636" w:type="dxa"/>
            <w:tcBorders>
              <w:bottom w:val="single" w:sz="4" w:space="0" w:color="000000"/>
            </w:tcBorders>
          </w:tcPr>
          <w:p w14:paraId="0AC264AA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000000"/>
            </w:tcBorders>
          </w:tcPr>
          <w:p w14:paraId="5E9C7B9D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14:paraId="343F162B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лицо</w:t>
            </w:r>
          </w:p>
        </w:tc>
      </w:tr>
      <w:tr w:rsidR="00C775E0" w:rsidRPr="004E3809" w14:paraId="6A650BBF" w14:textId="77777777" w:rsidTr="0046397B">
        <w:trPr>
          <w:trHeight w:val="390"/>
        </w:trPr>
        <w:tc>
          <w:tcPr>
            <w:tcW w:w="9571" w:type="dxa"/>
            <w:gridSpan w:val="7"/>
            <w:tcBorders>
              <w:bottom w:val="single" w:sz="4" w:space="0" w:color="000000"/>
            </w:tcBorders>
          </w:tcPr>
          <w:p w14:paraId="514B229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заявителя</w:t>
            </w:r>
          </w:p>
          <w:p w14:paraId="4A79DC15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1E42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Юридическое лицо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:___________________________________________________</w:t>
            </w:r>
          </w:p>
          <w:p w14:paraId="3FFCEF7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E61E42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E61E42">
              <w:rPr>
                <w:rFonts w:ascii="Times New Roman" w:hAnsi="Times New Roman"/>
                <w:bCs/>
                <w:sz w:val="18"/>
                <w:szCs w:val="18"/>
              </w:rPr>
              <w:t>организационно-правовая форма, полное наименование)</w:t>
            </w:r>
          </w:p>
          <w:p w14:paraId="657A8569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285CF24D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0C82FB2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84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ФИО руководителя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юридического лица:______________________________</w:t>
            </w:r>
          </w:p>
          <w:p w14:paraId="6ADA6A39" w14:textId="77777777" w:rsidR="00C775E0" w:rsidRPr="001F4F8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29ED23" w14:textId="77777777" w:rsidR="00C775E0" w:rsidRPr="00E61E42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5B7B4F39" w14:textId="77777777" w:rsidR="00C775E0" w:rsidRPr="00E61E42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E42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249B330C" w14:textId="77777777" w:rsidR="00C775E0" w:rsidRPr="00E61E42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E42">
              <w:rPr>
                <w:rFonts w:ascii="Times New Roman" w:hAnsi="Times New Roman"/>
                <w:b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_____________________________________________________________</w:t>
            </w:r>
          </w:p>
          <w:p w14:paraId="7102181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E61E4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786233AA" w14:textId="77777777" w:rsidR="00C775E0" w:rsidRPr="00E61E42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5E0" w:rsidRPr="004E3809" w14:paraId="1AA1A32E" w14:textId="77777777" w:rsidTr="0046397B">
        <w:trPr>
          <w:trHeight w:val="85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9C7E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664">
              <w:rPr>
                <w:rFonts w:ascii="Times New Roman" w:hAnsi="Times New Roman"/>
                <w:b/>
                <w:bCs/>
                <w:sz w:val="28"/>
                <w:szCs w:val="28"/>
              </w:rPr>
              <w:t>ИНН:</w:t>
            </w:r>
          </w:p>
          <w:p w14:paraId="7E005C25" w14:textId="77777777" w:rsidR="00C775E0" w:rsidRPr="001F4F8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физического лица - указывается при наличии)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BF77E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286F3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EFDA9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5E0" w:rsidRPr="004E3809" w14:paraId="361AE154" w14:textId="77777777" w:rsidTr="0046397B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EAC3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F84"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40685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5E0" w:rsidRPr="004E3809" w14:paraId="447DF9C9" w14:textId="77777777" w:rsidTr="0046397B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1228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(место регистрации)</w:t>
            </w:r>
            <w:r w:rsidRPr="00B22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C5CAC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231C3204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0BB77CC7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193A900C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76B4E73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1516EE1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2BB7C7F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C775E0" w:rsidRPr="004E3809" w14:paraId="77E59B3D" w14:textId="77777777" w:rsidTr="0046397B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6551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F7C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</w:t>
            </w:r>
          </w:p>
          <w:p w14:paraId="680FB156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31313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F7C"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1FCF89C9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5E0" w:rsidRPr="004E3809" w14:paraId="53758AE7" w14:textId="77777777" w:rsidTr="0046397B">
        <w:tc>
          <w:tcPr>
            <w:tcW w:w="4777" w:type="dxa"/>
            <w:gridSpan w:val="3"/>
            <w:vMerge w:val="restart"/>
          </w:tcPr>
          <w:p w14:paraId="3E816E58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F7C">
              <w:rPr>
                <w:rFonts w:ascii="Times New Roman" w:hAnsi="Times New Roman"/>
                <w:b/>
                <w:sz w:val="28"/>
                <w:szCs w:val="28"/>
              </w:rPr>
              <w:t>Тип предприятия</w:t>
            </w:r>
          </w:p>
          <w:p w14:paraId="0672F120" w14:textId="77777777" w:rsidR="00C775E0" w:rsidRPr="0029325E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664"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 w:rsidRPr="00EF7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EF766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F766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EF76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" w:type="dxa"/>
            <w:gridSpan w:val="3"/>
          </w:tcPr>
          <w:p w14:paraId="02991339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458326D5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</w:tr>
      <w:tr w:rsidR="00C775E0" w:rsidRPr="004E3809" w14:paraId="6953D3B5" w14:textId="77777777" w:rsidTr="0046397B">
        <w:tc>
          <w:tcPr>
            <w:tcW w:w="4777" w:type="dxa"/>
            <w:gridSpan w:val="3"/>
            <w:vMerge/>
          </w:tcPr>
          <w:p w14:paraId="5F5EA25F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3"/>
          </w:tcPr>
          <w:p w14:paraId="4C880A47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19FF11A0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малое</w:t>
            </w:r>
          </w:p>
        </w:tc>
      </w:tr>
      <w:tr w:rsidR="00C775E0" w:rsidRPr="004E3809" w14:paraId="0930567B" w14:textId="77777777" w:rsidTr="0046397B">
        <w:tc>
          <w:tcPr>
            <w:tcW w:w="4777" w:type="dxa"/>
            <w:gridSpan w:val="3"/>
            <w:vMerge/>
          </w:tcPr>
          <w:p w14:paraId="4FEDA384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3"/>
          </w:tcPr>
          <w:p w14:paraId="6AA6D3D8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1D19FDF5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C775E0" w:rsidRPr="004E3809" w14:paraId="252D7314" w14:textId="77777777" w:rsidTr="0046397B">
        <w:tc>
          <w:tcPr>
            <w:tcW w:w="9571" w:type="dxa"/>
            <w:gridSpan w:val="7"/>
            <w:vAlign w:val="center"/>
          </w:tcPr>
          <w:p w14:paraId="1E72622F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D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ая информация</w:t>
            </w:r>
            <w:r w:rsidRPr="00B22D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C775E0" w:rsidRPr="004E3809" w14:paraId="3525F4B2" w14:textId="77777777" w:rsidTr="0046397B">
        <w:trPr>
          <w:trHeight w:val="705"/>
        </w:trPr>
        <w:tc>
          <w:tcPr>
            <w:tcW w:w="4800" w:type="dxa"/>
            <w:gridSpan w:val="4"/>
            <w:tcBorders>
              <w:right w:val="single" w:sz="4" w:space="0" w:color="000000"/>
            </w:tcBorders>
          </w:tcPr>
          <w:p w14:paraId="5BA47D1D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F7C">
              <w:rPr>
                <w:rFonts w:ascii="Times New Roman" w:hAnsi="Times New Roman"/>
                <w:b/>
                <w:sz w:val="28"/>
                <w:szCs w:val="28"/>
              </w:rPr>
              <w:t>Почтовый адрес:</w:t>
            </w:r>
          </w:p>
          <w:p w14:paraId="506099E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F7C">
              <w:rPr>
                <w:rFonts w:ascii="Times New Roman" w:hAnsi="Times New Roman"/>
                <w:sz w:val="18"/>
                <w:szCs w:val="18"/>
              </w:rPr>
              <w:t>Указывается в случае несовпадения</w:t>
            </w:r>
          </w:p>
          <w:p w14:paraId="24FC0623" w14:textId="77777777" w:rsidR="00C775E0" w:rsidRPr="006957BD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F7C">
              <w:rPr>
                <w:rFonts w:ascii="Times New Roman" w:hAnsi="Times New Roman"/>
                <w:sz w:val="18"/>
                <w:szCs w:val="18"/>
              </w:rPr>
              <w:t>с юридическим адресом или местом регистрации</w:t>
            </w: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</w:tcPr>
          <w:p w14:paraId="7384256F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9D006C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5E0" w:rsidRPr="004E3809" w14:paraId="749609D1" w14:textId="77777777" w:rsidTr="0046397B">
        <w:trPr>
          <w:trHeight w:val="585"/>
        </w:trPr>
        <w:tc>
          <w:tcPr>
            <w:tcW w:w="4800" w:type="dxa"/>
            <w:gridSpan w:val="4"/>
            <w:tcBorders>
              <w:right w:val="single" w:sz="4" w:space="0" w:color="000000"/>
            </w:tcBorders>
          </w:tcPr>
          <w:p w14:paraId="0C2912C1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957BD">
              <w:rPr>
                <w:rFonts w:ascii="Times New Roman" w:hAnsi="Times New Roman"/>
                <w:b/>
                <w:sz w:val="28"/>
                <w:szCs w:val="28"/>
              </w:rPr>
              <w:t>елефон</w:t>
            </w: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</w:tcPr>
          <w:p w14:paraId="1EC13189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5E0" w:rsidRPr="004E3809" w14:paraId="07D1A892" w14:textId="77777777" w:rsidTr="0046397B">
        <w:tc>
          <w:tcPr>
            <w:tcW w:w="4800" w:type="dxa"/>
            <w:gridSpan w:val="4"/>
            <w:tcBorders>
              <w:right w:val="single" w:sz="4" w:space="0" w:color="000000"/>
            </w:tcBorders>
          </w:tcPr>
          <w:p w14:paraId="3B0387D8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</w:t>
            </w:r>
            <w:r w:rsidRPr="00B22D3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17F391F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</w:tcPr>
          <w:p w14:paraId="58BF10F5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4FA77C6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75E0" w:rsidRPr="004E3809" w14:paraId="6428B182" w14:textId="77777777" w:rsidTr="0046397B">
        <w:tc>
          <w:tcPr>
            <w:tcW w:w="9571" w:type="dxa"/>
            <w:gridSpan w:val="7"/>
          </w:tcPr>
          <w:p w14:paraId="113CA104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D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Наименование необходимой услуги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(цель обращения)</w:t>
            </w:r>
            <w:r w:rsidRPr="00B22D3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31979AC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35D7A45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48A2" w:rsidRPr="004E3809" w14:paraId="0478C4E6" w14:textId="77777777" w:rsidTr="0046397B">
        <w:tc>
          <w:tcPr>
            <w:tcW w:w="9571" w:type="dxa"/>
            <w:gridSpan w:val="7"/>
          </w:tcPr>
          <w:p w14:paraId="082EBF97" w14:textId="3F832204" w:rsidR="008148A2" w:rsidRPr="006D2847" w:rsidRDefault="008148A2" w:rsidP="008148A2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8148A2" w:rsidRPr="004E3809" w14:paraId="612A1DD2" w14:textId="77777777" w:rsidTr="0046397B">
        <w:tc>
          <w:tcPr>
            <w:tcW w:w="9571" w:type="dxa"/>
            <w:gridSpan w:val="7"/>
          </w:tcPr>
          <w:p w14:paraId="28265225" w14:textId="24BCC115" w:rsidR="008148A2" w:rsidRPr="006D2847" w:rsidRDefault="008148A2" w:rsidP="008148A2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5F">
              <w:rPr>
                <w:rStyle w:val="ac"/>
                <w:color w:val="000000"/>
                <w:sz w:val="20"/>
                <w:szCs w:val="20"/>
                <w:shd w:val="clear" w:color="auto" w:fill="FFFFFF"/>
              </w:rPr>
              <w:t>Я _______________________________________________________________________________________ __________________________________________________________________________________________________________________________________________________________________________________________ </w:t>
            </w:r>
            <w:r w:rsidRPr="0049275F">
              <w:rPr>
                <w:rStyle w:val="ab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      </w:r>
            <w:r w:rsidRPr="0049275F">
              <w:rPr>
                <w:rStyle w:val="a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9275F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C775E0" w:rsidRPr="004E3809" w14:paraId="29EAF959" w14:textId="77777777" w:rsidTr="0046397B">
        <w:tc>
          <w:tcPr>
            <w:tcW w:w="9571" w:type="dxa"/>
            <w:gridSpan w:val="7"/>
          </w:tcPr>
          <w:p w14:paraId="08D368C4" w14:textId="77777777" w:rsidR="00C775E0" w:rsidRPr="006D2847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36137079"/>
          </w:p>
          <w:p w14:paraId="3166DB8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47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>_____________________________/</w:t>
            </w:r>
          </w:p>
          <w:p w14:paraId="51FFB57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067B1F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067B1F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подписи заявителя, представителя заявителя</w:t>
            </w:r>
            <w:r w:rsidRPr="00067B1F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14249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31B8E33B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219D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№____ дата:____________ (для представителей по доверенности)</w:t>
            </w:r>
          </w:p>
          <w:p w14:paraId="0ED5101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1ED604F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883DD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B8FBA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B1F">
              <w:rPr>
                <w:rFonts w:ascii="Times New Roman" w:hAnsi="Times New Roman"/>
                <w:sz w:val="28"/>
                <w:szCs w:val="28"/>
              </w:rPr>
              <w:t>Дата: «____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67B1F">
              <w:rPr>
                <w:rFonts w:ascii="Times New Roman" w:hAnsi="Times New Roman"/>
                <w:sz w:val="28"/>
                <w:szCs w:val="28"/>
              </w:rPr>
              <w:t xml:space="preserve"> ___________________20__г.</w:t>
            </w:r>
          </w:p>
          <w:bookmarkEnd w:id="3"/>
          <w:p w14:paraId="0F9A34DF" w14:textId="77777777" w:rsidR="00C775E0" w:rsidRPr="00067B1F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67B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C775E0" w:rsidRPr="004E3809" w14:paraId="0661F872" w14:textId="77777777" w:rsidTr="0046397B">
        <w:tc>
          <w:tcPr>
            <w:tcW w:w="9571" w:type="dxa"/>
            <w:gridSpan w:val="7"/>
          </w:tcPr>
          <w:p w14:paraId="366C96DC" w14:textId="77777777" w:rsidR="00C775E0" w:rsidRPr="00067B1F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1F">
              <w:rPr>
                <w:rFonts w:ascii="Times New Roman" w:hAnsi="Times New Roman"/>
                <w:b/>
                <w:bCs/>
                <w:sz w:val="24"/>
                <w:szCs w:val="24"/>
              </w:rPr>
              <w:t>! Данный раздел заполняется сотрудником  ГАУ БО ЦОУ «Мой бизнес»!</w:t>
            </w:r>
          </w:p>
          <w:p w14:paraId="7EE4535B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185EB74F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AFEE3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2F00EBE2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 и подпись сотрудника): </w:t>
            </w:r>
          </w:p>
          <w:p w14:paraId="51661764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Вх. № _____________ от «_____»_______________ 20__г.</w:t>
            </w:r>
          </w:p>
          <w:p w14:paraId="549C2C72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4D785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0FA11" w14:textId="6D2E8993" w:rsidR="001D6373" w:rsidRPr="00C775E0" w:rsidRDefault="00C775E0" w:rsidP="001D63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C2532">
        <w:rPr>
          <w:rFonts w:ascii="Times New Roman" w:hAnsi="Times New Roman" w:cs="Times New Roman"/>
          <w:sz w:val="28"/>
          <w:szCs w:val="28"/>
        </w:rPr>
        <w:t xml:space="preserve">   </w:t>
      </w:r>
      <w:r w:rsidR="00291EC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D6373" w:rsidRPr="00C775E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1D6373">
        <w:rPr>
          <w:rFonts w:ascii="Times New Roman" w:hAnsi="Times New Roman" w:cs="Times New Roman"/>
          <w:b/>
          <w:sz w:val="20"/>
          <w:szCs w:val="20"/>
        </w:rPr>
        <w:t>2</w:t>
      </w:r>
      <w:r w:rsidR="001D6373"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365FF3" w14:textId="77777777" w:rsidR="001D6373" w:rsidRPr="00C775E0" w:rsidRDefault="001D6373" w:rsidP="001D6373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070BDE33" w14:textId="77777777" w:rsidR="001D6373" w:rsidRPr="00C775E0" w:rsidRDefault="001D6373" w:rsidP="001D6373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и/или проведению обучающих мероприятий.</w:t>
      </w:r>
    </w:p>
    <w:p w14:paraId="041B2FFB" w14:textId="6D57F3CF" w:rsidR="001D6373" w:rsidRDefault="001D6373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AA4AC8" w14:textId="34F4840D" w:rsidR="001D6373" w:rsidRPr="001D6373" w:rsidRDefault="001D6373" w:rsidP="001D63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D6373">
        <w:rPr>
          <w:rFonts w:ascii="Times New Roman" w:eastAsia="Calibri" w:hAnsi="Times New Roman" w:cs="Times New Roman"/>
          <w:b/>
          <w:sz w:val="28"/>
          <w:szCs w:val="28"/>
        </w:rPr>
        <w:t>Список участников</w:t>
      </w:r>
    </w:p>
    <w:p w14:paraId="2103D145" w14:textId="77777777" w:rsidR="001D6373" w:rsidRPr="001D6373" w:rsidRDefault="001D6373" w:rsidP="001D63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37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</w:t>
      </w:r>
    </w:p>
    <w:p w14:paraId="2A800C39" w14:textId="70618003" w:rsidR="001D6373" w:rsidRPr="001D6373" w:rsidRDefault="001D6373" w:rsidP="001D63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6373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вид и тема образовательного мероприятия</w:t>
      </w:r>
      <w:r w:rsidRPr="001D637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0D61BD7A" w14:textId="77777777" w:rsidR="001D6373" w:rsidRPr="001D6373" w:rsidRDefault="001D6373" w:rsidP="001D6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373">
        <w:rPr>
          <w:rFonts w:ascii="Times New Roman" w:eastAsia="Calibri" w:hAnsi="Times New Roman" w:cs="Times New Roman"/>
          <w:b/>
          <w:sz w:val="28"/>
          <w:szCs w:val="28"/>
        </w:rPr>
        <w:t>Дата проведения: __________________</w:t>
      </w:r>
    </w:p>
    <w:p w14:paraId="79AEB1D5" w14:textId="6778F17E" w:rsidR="001D6373" w:rsidRDefault="001D6373" w:rsidP="001D6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373">
        <w:rPr>
          <w:rFonts w:ascii="Times New Roman" w:eastAsia="Calibri" w:hAnsi="Times New Roman" w:cs="Times New Roman"/>
          <w:b/>
          <w:sz w:val="28"/>
          <w:szCs w:val="28"/>
        </w:rPr>
        <w:t>Место проведения: _________________</w:t>
      </w:r>
    </w:p>
    <w:p w14:paraId="25D55919" w14:textId="77777777" w:rsidR="001D6373" w:rsidRPr="001D6373" w:rsidRDefault="001D6373" w:rsidP="001D6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305" w:type="pct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08"/>
        <w:gridCol w:w="2010"/>
        <w:gridCol w:w="1706"/>
        <w:gridCol w:w="2469"/>
        <w:gridCol w:w="2165"/>
      </w:tblGrid>
      <w:tr w:rsidR="001D6373" w:rsidRPr="001D6373" w14:paraId="12483638" w14:textId="77777777" w:rsidTr="00291EC8">
        <w:trPr>
          <w:trHeight w:val="810"/>
        </w:trPr>
        <w:tc>
          <w:tcPr>
            <w:tcW w:w="221" w:type="pct"/>
            <w:shd w:val="clear" w:color="auto" w:fill="FFFFFF"/>
            <w:vAlign w:val="center"/>
          </w:tcPr>
          <w:p w14:paraId="5D094F73" w14:textId="77777777" w:rsidR="001D6373" w:rsidRPr="001D6373" w:rsidRDefault="001D6373" w:rsidP="001D637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39CF96" w14:textId="77777777" w:rsidR="001D6373" w:rsidRPr="001D6373" w:rsidRDefault="001D6373" w:rsidP="001D637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К№ п/п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9DD7B0B" w14:textId="77777777" w:rsidR="001D6373" w:rsidRPr="001D6373" w:rsidRDefault="001D6373" w:rsidP="001D6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27" w:type="pct"/>
            <w:shd w:val="clear" w:color="auto" w:fill="FFFFFF"/>
            <w:vAlign w:val="center"/>
          </w:tcPr>
          <w:p w14:paraId="50C62EC2" w14:textId="77777777" w:rsidR="001D6373" w:rsidRPr="001D6373" w:rsidRDefault="001D6373" w:rsidP="001D6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        СМСП*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DFCB98B" w14:textId="77777777" w:rsidR="001D6373" w:rsidRPr="001D6373" w:rsidRDefault="001D6373" w:rsidP="001D6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3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ИНН**</w:t>
            </w:r>
          </w:p>
        </w:tc>
        <w:tc>
          <w:tcPr>
            <w:tcW w:w="1139" w:type="pct"/>
            <w:shd w:val="clear" w:color="auto" w:fill="FFFFFF"/>
            <w:vAlign w:val="center"/>
          </w:tcPr>
          <w:p w14:paraId="4366E702" w14:textId="77777777" w:rsidR="001D6373" w:rsidRPr="001D6373" w:rsidRDefault="001D6373" w:rsidP="001D6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3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  <w:p w14:paraId="5DB90593" w14:textId="77777777" w:rsidR="001D6373" w:rsidRPr="001D6373" w:rsidRDefault="001D6373" w:rsidP="001D6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63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(телефон, эл.почта)</w:t>
            </w:r>
          </w:p>
        </w:tc>
        <w:tc>
          <w:tcPr>
            <w:tcW w:w="999" w:type="pct"/>
            <w:shd w:val="clear" w:color="auto" w:fill="FFFFFF"/>
            <w:vAlign w:val="center"/>
          </w:tcPr>
          <w:p w14:paraId="1E17CE0B" w14:textId="77777777" w:rsidR="001D6373" w:rsidRPr="001D6373" w:rsidRDefault="001D6373" w:rsidP="001D6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3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Подпись***</w:t>
            </w:r>
          </w:p>
        </w:tc>
      </w:tr>
      <w:tr w:rsidR="001D6373" w:rsidRPr="001D6373" w14:paraId="2828EBA7" w14:textId="77777777" w:rsidTr="00291EC8">
        <w:trPr>
          <w:trHeight w:hRule="exact" w:val="348"/>
        </w:trPr>
        <w:tc>
          <w:tcPr>
            <w:tcW w:w="221" w:type="pct"/>
            <w:shd w:val="clear" w:color="auto" w:fill="FFFFFF"/>
          </w:tcPr>
          <w:p w14:paraId="7754BAFD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0896620B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pct"/>
            <w:shd w:val="clear" w:color="auto" w:fill="FFFFFF"/>
          </w:tcPr>
          <w:p w14:paraId="0C3BE34A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</w:tcPr>
          <w:p w14:paraId="708B5690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pct"/>
            <w:shd w:val="clear" w:color="auto" w:fill="FFFFFF"/>
          </w:tcPr>
          <w:p w14:paraId="2C84B37F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14:paraId="79E6D93D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D6373" w:rsidRPr="001D6373" w14:paraId="358BB842" w14:textId="77777777" w:rsidTr="00291EC8">
        <w:trPr>
          <w:trHeight w:hRule="exact" w:val="322"/>
        </w:trPr>
        <w:tc>
          <w:tcPr>
            <w:tcW w:w="221" w:type="pct"/>
            <w:shd w:val="clear" w:color="auto" w:fill="FFFFFF"/>
          </w:tcPr>
          <w:p w14:paraId="44E52E20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27274DE7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pct"/>
            <w:shd w:val="clear" w:color="auto" w:fill="FFFFFF"/>
          </w:tcPr>
          <w:p w14:paraId="29E46D50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</w:tcPr>
          <w:p w14:paraId="3B425A19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pct"/>
            <w:shd w:val="clear" w:color="auto" w:fill="FFFFFF"/>
          </w:tcPr>
          <w:p w14:paraId="7B874838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14:paraId="0FEA9611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D6373" w:rsidRPr="001D6373" w14:paraId="5404A2A4" w14:textId="77777777" w:rsidTr="00291EC8">
        <w:trPr>
          <w:trHeight w:hRule="exact" w:val="317"/>
        </w:trPr>
        <w:tc>
          <w:tcPr>
            <w:tcW w:w="221" w:type="pct"/>
            <w:shd w:val="clear" w:color="auto" w:fill="FFFFFF"/>
          </w:tcPr>
          <w:p w14:paraId="4C288AA7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4A5BF7DE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pct"/>
            <w:shd w:val="clear" w:color="auto" w:fill="FFFFFF"/>
          </w:tcPr>
          <w:p w14:paraId="4540D943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</w:tcPr>
          <w:p w14:paraId="63DBC278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pct"/>
            <w:shd w:val="clear" w:color="auto" w:fill="FFFFFF"/>
          </w:tcPr>
          <w:p w14:paraId="00C05B5A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14:paraId="6E7D326E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D6373" w:rsidRPr="001D6373" w14:paraId="3F339D41" w14:textId="77777777" w:rsidTr="00291EC8">
        <w:trPr>
          <w:trHeight w:hRule="exact" w:val="317"/>
        </w:trPr>
        <w:tc>
          <w:tcPr>
            <w:tcW w:w="221" w:type="pct"/>
            <w:shd w:val="clear" w:color="auto" w:fill="FFFFFF"/>
          </w:tcPr>
          <w:p w14:paraId="50E05C8C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4A4B4113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pct"/>
            <w:shd w:val="clear" w:color="auto" w:fill="FFFFFF"/>
          </w:tcPr>
          <w:p w14:paraId="440C440D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</w:tcPr>
          <w:p w14:paraId="259B91DF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pct"/>
            <w:shd w:val="clear" w:color="auto" w:fill="FFFFFF"/>
          </w:tcPr>
          <w:p w14:paraId="5C37E81C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14:paraId="67D05AAD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D6373" w:rsidRPr="001D6373" w14:paraId="094EC610" w14:textId="77777777" w:rsidTr="00291EC8">
        <w:trPr>
          <w:trHeight w:hRule="exact" w:val="322"/>
        </w:trPr>
        <w:tc>
          <w:tcPr>
            <w:tcW w:w="221" w:type="pct"/>
            <w:shd w:val="clear" w:color="auto" w:fill="FFFFFF"/>
          </w:tcPr>
          <w:p w14:paraId="3A248A80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26E219B5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pct"/>
            <w:shd w:val="clear" w:color="auto" w:fill="FFFFFF"/>
          </w:tcPr>
          <w:p w14:paraId="4B00F9FD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</w:tcPr>
          <w:p w14:paraId="7F833274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pct"/>
            <w:shd w:val="clear" w:color="auto" w:fill="FFFFFF"/>
          </w:tcPr>
          <w:p w14:paraId="67337A48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14:paraId="3CE71CF5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D6373" w:rsidRPr="001D6373" w14:paraId="7E3468AA" w14:textId="77777777" w:rsidTr="00291EC8">
        <w:trPr>
          <w:trHeight w:hRule="exact" w:val="326"/>
        </w:trPr>
        <w:tc>
          <w:tcPr>
            <w:tcW w:w="221" w:type="pct"/>
            <w:shd w:val="clear" w:color="auto" w:fill="FFFFFF"/>
          </w:tcPr>
          <w:p w14:paraId="2E110C3C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5F0F2B04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pct"/>
            <w:shd w:val="clear" w:color="auto" w:fill="FFFFFF"/>
          </w:tcPr>
          <w:p w14:paraId="63F234C2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</w:tcPr>
          <w:p w14:paraId="5DDEDD6D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pct"/>
            <w:shd w:val="clear" w:color="auto" w:fill="FFFFFF"/>
          </w:tcPr>
          <w:p w14:paraId="49E18E77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14:paraId="6D234C56" w14:textId="77777777" w:rsidR="001D6373" w:rsidRPr="001D6373" w:rsidRDefault="001D6373" w:rsidP="001D637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BA0317A" w14:textId="77777777" w:rsidR="001D6373" w:rsidRPr="001D6373" w:rsidRDefault="001D6373" w:rsidP="001D6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0E3B47" w14:textId="77777777" w:rsidR="001D6373" w:rsidRDefault="001D6373" w:rsidP="001D63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*, ** Данные столбцы не заполняются при участии в тренинге физических лиц</w:t>
      </w:r>
      <w:r w:rsidRPr="00E92AE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2004D70E" w14:textId="77777777" w:rsidR="001D6373" w:rsidRPr="00E92AEC" w:rsidRDefault="001D6373" w:rsidP="001D63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*** Данный столбец заполняется при проведении тренинга в оффлай – формате.</w:t>
      </w:r>
    </w:p>
    <w:p w14:paraId="513B31D9" w14:textId="0B96E892" w:rsidR="001D6373" w:rsidRDefault="001D637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40CD18F" w14:textId="77777777" w:rsidR="001D6373" w:rsidRDefault="001D6373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CA86632" w14:textId="3762C300" w:rsidR="00291EC8" w:rsidRPr="00C775E0" w:rsidRDefault="001D6373" w:rsidP="00291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</w:t>
      </w:r>
      <w:r w:rsidR="00291EC8"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291EC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291EC8" w:rsidRPr="00C775E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291EC8">
        <w:rPr>
          <w:rFonts w:ascii="Times New Roman" w:hAnsi="Times New Roman" w:cs="Times New Roman"/>
          <w:b/>
          <w:sz w:val="20"/>
          <w:szCs w:val="20"/>
        </w:rPr>
        <w:t>3</w:t>
      </w:r>
    </w:p>
    <w:p w14:paraId="23655EF6" w14:textId="46AEB501" w:rsidR="00291EC8" w:rsidRPr="00C775E0" w:rsidRDefault="00291EC8" w:rsidP="00291EC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27A68E90" w14:textId="62DFB675" w:rsidR="00291EC8" w:rsidRDefault="00291EC8" w:rsidP="00291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и/или проведению обучающих мероприятий.</w:t>
      </w:r>
    </w:p>
    <w:p w14:paraId="4A88E59B" w14:textId="1EA47EF0" w:rsidR="00C775E0" w:rsidRDefault="00C775E0" w:rsidP="00291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00DD3D0F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775E0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 xml:space="preserve">БО ЦОУ </w:t>
      </w:r>
      <w:r w:rsidRPr="00C775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 бизнес</w:t>
      </w:r>
      <w:r w:rsidRPr="00C775E0">
        <w:rPr>
          <w:rFonts w:ascii="Times New Roman" w:hAnsi="Times New Roman" w:cs="Times New Roman"/>
          <w:sz w:val="28"/>
          <w:szCs w:val="28"/>
        </w:rPr>
        <w:t>»</w:t>
      </w:r>
    </w:p>
    <w:p w14:paraId="427C2272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775E0">
        <w:rPr>
          <w:rFonts w:ascii="Times New Roman" w:hAnsi="Times New Roman" w:cs="Times New Roman"/>
          <w:sz w:val="28"/>
          <w:szCs w:val="28"/>
        </w:rPr>
        <w:t>Центр поддержки 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23985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57AE9" w14:textId="77777777" w:rsidR="00C775E0" w:rsidRPr="00C775E0" w:rsidRDefault="00C775E0" w:rsidP="00C7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АНКЕТА ОБРАТНОЙ СВЯЗИ</w:t>
      </w:r>
    </w:p>
    <w:p w14:paraId="5968FD15" w14:textId="77777777" w:rsidR="00C775E0" w:rsidRPr="00C775E0" w:rsidRDefault="00C775E0" w:rsidP="00C775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75E0">
        <w:rPr>
          <w:rFonts w:ascii="Times New Roman" w:hAnsi="Times New Roman" w:cs="Times New Roman"/>
        </w:rPr>
        <w:t>Уважаемые коллеги!</w:t>
      </w:r>
    </w:p>
    <w:p w14:paraId="2BC1F090" w14:textId="77777777" w:rsidR="00C775E0" w:rsidRPr="00C775E0" w:rsidRDefault="00C775E0" w:rsidP="00C775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75E0">
        <w:rPr>
          <w:rFonts w:ascii="Times New Roman" w:hAnsi="Times New Roman" w:cs="Times New Roman"/>
        </w:rPr>
        <w:t>Мы обращаемся к Вам как к эксперту, который может оценить уровень качества наших услуг и мероприятий, в которых Вы принимали участие.</w:t>
      </w:r>
    </w:p>
    <w:p w14:paraId="4A36874C" w14:textId="77777777" w:rsidR="00C775E0" w:rsidRPr="00C775E0" w:rsidRDefault="00C775E0" w:rsidP="00C775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75E0">
        <w:rPr>
          <w:rFonts w:ascii="Times New Roman" w:hAnsi="Times New Roman" w:cs="Times New Roman"/>
        </w:rPr>
        <w:t>Заполнение данного бланка займет не более 5 минут</w:t>
      </w:r>
    </w:p>
    <w:p w14:paraId="28F15749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ФИО:</w:t>
      </w:r>
      <w:r w:rsidRPr="00C775E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DAE5BD8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063C85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Наименование организации: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B4C85FE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D4CA5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-mail:</w:t>
      </w:r>
      <w:r w:rsidRPr="00C775E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6323AF1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C2A0F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услуги:</w:t>
      </w:r>
      <w:r w:rsidRPr="00C775E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DB65A9D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F18B8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Дата обращения: _________________________________________________________</w:t>
      </w:r>
    </w:p>
    <w:p w14:paraId="392422F6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E0239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ФИО специалиста, оказавшего услугу: _______________________________________</w:t>
      </w:r>
    </w:p>
    <w:p w14:paraId="438809CB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C765B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Пожалуйста, оцените качество консультационных услуг, отвечая на предложенные Вам вопросы, по 5 бальной шкале, где 1 – соответствует минимальной оценке, а 5 – максимальной. </w:t>
      </w:r>
    </w:p>
    <w:p w14:paraId="0E855116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46C2B" w14:textId="77777777" w:rsidR="00C775E0" w:rsidRPr="00C775E0" w:rsidRDefault="00C775E0" w:rsidP="00C7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Общая оценка качества услуги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775E0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ab/>
        <w:t>2</w:t>
      </w:r>
      <w:r w:rsidRPr="00C775E0">
        <w:rPr>
          <w:rFonts w:ascii="Times New Roman" w:hAnsi="Times New Roman" w:cs="Times New Roman"/>
          <w:sz w:val="28"/>
          <w:szCs w:val="28"/>
        </w:rPr>
        <w:tab/>
        <w:t>3</w:t>
      </w:r>
      <w:r w:rsidRPr="00C775E0">
        <w:rPr>
          <w:rFonts w:ascii="Times New Roman" w:hAnsi="Times New Roman" w:cs="Times New Roman"/>
          <w:sz w:val="28"/>
          <w:szCs w:val="28"/>
        </w:rPr>
        <w:tab/>
        <w:t>4</w:t>
      </w:r>
      <w:r w:rsidRPr="00C775E0">
        <w:rPr>
          <w:rFonts w:ascii="Times New Roman" w:hAnsi="Times New Roman" w:cs="Times New Roman"/>
          <w:sz w:val="28"/>
          <w:szCs w:val="28"/>
        </w:rPr>
        <w:tab/>
        <w:t>5</w:t>
      </w:r>
    </w:p>
    <w:p w14:paraId="123689C9" w14:textId="77777777" w:rsidR="00C775E0" w:rsidRPr="00C775E0" w:rsidRDefault="00C775E0" w:rsidP="00C7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2.</w:t>
      </w:r>
      <w:r w:rsidRPr="00C775E0">
        <w:rPr>
          <w:rFonts w:ascii="Times New Roman" w:hAnsi="Times New Roman" w:cs="Times New Roman"/>
          <w:sz w:val="28"/>
          <w:szCs w:val="28"/>
        </w:rPr>
        <w:tab/>
        <w:t>Насколько полученная информация обладала для вас:</w:t>
      </w:r>
    </w:p>
    <w:p w14:paraId="5150A787" w14:textId="77777777" w:rsidR="00C775E0" w:rsidRPr="00C775E0" w:rsidRDefault="00C775E0" w:rsidP="00C7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А) практической ценностью</w:t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75E0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ab/>
        <w:t>2</w:t>
      </w:r>
      <w:r w:rsidRPr="00C775E0">
        <w:rPr>
          <w:rFonts w:ascii="Times New Roman" w:hAnsi="Times New Roman" w:cs="Times New Roman"/>
          <w:sz w:val="28"/>
          <w:szCs w:val="28"/>
        </w:rPr>
        <w:tab/>
        <w:t>3</w:t>
      </w:r>
      <w:r w:rsidRPr="00C775E0">
        <w:rPr>
          <w:rFonts w:ascii="Times New Roman" w:hAnsi="Times New Roman" w:cs="Times New Roman"/>
          <w:sz w:val="28"/>
          <w:szCs w:val="28"/>
        </w:rPr>
        <w:tab/>
        <w:t>4</w:t>
      </w:r>
      <w:r w:rsidRPr="00C775E0">
        <w:rPr>
          <w:rFonts w:ascii="Times New Roman" w:hAnsi="Times New Roman" w:cs="Times New Roman"/>
          <w:sz w:val="28"/>
          <w:szCs w:val="28"/>
        </w:rPr>
        <w:tab/>
        <w:t>5</w:t>
      </w:r>
    </w:p>
    <w:p w14:paraId="1E37D923" w14:textId="77777777" w:rsidR="00C775E0" w:rsidRPr="00C775E0" w:rsidRDefault="00C775E0" w:rsidP="00C7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Б) новизной</w:t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75E0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ab/>
        <w:t>2</w:t>
      </w:r>
      <w:r w:rsidRPr="00C775E0">
        <w:rPr>
          <w:rFonts w:ascii="Times New Roman" w:hAnsi="Times New Roman" w:cs="Times New Roman"/>
          <w:sz w:val="28"/>
          <w:szCs w:val="28"/>
        </w:rPr>
        <w:tab/>
        <w:t>3</w:t>
      </w:r>
      <w:r w:rsidRPr="00C775E0">
        <w:rPr>
          <w:rFonts w:ascii="Times New Roman" w:hAnsi="Times New Roman" w:cs="Times New Roman"/>
          <w:sz w:val="28"/>
          <w:szCs w:val="28"/>
        </w:rPr>
        <w:tab/>
        <w:t>4</w:t>
      </w:r>
      <w:r w:rsidRPr="00C775E0">
        <w:rPr>
          <w:rFonts w:ascii="Times New Roman" w:hAnsi="Times New Roman" w:cs="Times New Roman"/>
          <w:sz w:val="28"/>
          <w:szCs w:val="28"/>
        </w:rPr>
        <w:tab/>
        <w:t>5</w:t>
      </w:r>
    </w:p>
    <w:p w14:paraId="5F91C730" w14:textId="77777777" w:rsidR="00C775E0" w:rsidRPr="00C775E0" w:rsidRDefault="00C775E0" w:rsidP="00C7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3.</w:t>
      </w:r>
      <w:r w:rsidRPr="00C775E0">
        <w:rPr>
          <w:rFonts w:ascii="Times New Roman" w:hAnsi="Times New Roman" w:cs="Times New Roman"/>
          <w:sz w:val="28"/>
          <w:szCs w:val="28"/>
        </w:rPr>
        <w:tab/>
        <w:t>Насколько комфортно Вам было работать со специалистом:</w:t>
      </w:r>
    </w:p>
    <w:p w14:paraId="76937478" w14:textId="77777777" w:rsidR="00C775E0" w:rsidRPr="00C775E0" w:rsidRDefault="00C775E0" w:rsidP="00C7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А) стиль общения:  </w:t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75E0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ab/>
        <w:t>2</w:t>
      </w:r>
      <w:r w:rsidRPr="00C775E0">
        <w:rPr>
          <w:rFonts w:ascii="Times New Roman" w:hAnsi="Times New Roman" w:cs="Times New Roman"/>
          <w:sz w:val="28"/>
          <w:szCs w:val="28"/>
        </w:rPr>
        <w:tab/>
        <w:t>3</w:t>
      </w:r>
      <w:r w:rsidRPr="00C775E0">
        <w:rPr>
          <w:rFonts w:ascii="Times New Roman" w:hAnsi="Times New Roman" w:cs="Times New Roman"/>
          <w:sz w:val="28"/>
          <w:szCs w:val="28"/>
        </w:rPr>
        <w:tab/>
        <w:t>4</w:t>
      </w:r>
      <w:r w:rsidRPr="00C775E0">
        <w:rPr>
          <w:rFonts w:ascii="Times New Roman" w:hAnsi="Times New Roman" w:cs="Times New Roman"/>
          <w:sz w:val="28"/>
          <w:szCs w:val="28"/>
        </w:rPr>
        <w:tab/>
        <w:t>5</w:t>
      </w:r>
    </w:p>
    <w:p w14:paraId="11E81F5A" w14:textId="77777777" w:rsidR="00C775E0" w:rsidRPr="00C775E0" w:rsidRDefault="00C775E0" w:rsidP="00C7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Б) компетентность: </w:t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 w:rsidRPr="00C77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75E0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ab/>
        <w:t>2</w:t>
      </w:r>
      <w:r w:rsidRPr="00C775E0">
        <w:rPr>
          <w:rFonts w:ascii="Times New Roman" w:hAnsi="Times New Roman" w:cs="Times New Roman"/>
          <w:sz w:val="28"/>
          <w:szCs w:val="28"/>
        </w:rPr>
        <w:tab/>
        <w:t>3</w:t>
      </w:r>
      <w:r w:rsidRPr="00C775E0">
        <w:rPr>
          <w:rFonts w:ascii="Times New Roman" w:hAnsi="Times New Roman" w:cs="Times New Roman"/>
          <w:sz w:val="28"/>
          <w:szCs w:val="28"/>
        </w:rPr>
        <w:tab/>
        <w:t>4</w:t>
      </w:r>
      <w:r w:rsidRPr="00C775E0">
        <w:rPr>
          <w:rFonts w:ascii="Times New Roman" w:hAnsi="Times New Roman" w:cs="Times New Roman"/>
          <w:sz w:val="28"/>
          <w:szCs w:val="28"/>
        </w:rPr>
        <w:tab/>
        <w:t>5</w:t>
      </w:r>
    </w:p>
    <w:p w14:paraId="110767A3" w14:textId="77777777" w:rsidR="00C775E0" w:rsidRPr="00C775E0" w:rsidRDefault="00C775E0" w:rsidP="00C7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4.</w:t>
      </w:r>
      <w:r w:rsidRPr="00C775E0">
        <w:rPr>
          <w:rFonts w:ascii="Times New Roman" w:hAnsi="Times New Roman" w:cs="Times New Roman"/>
          <w:sz w:val="28"/>
          <w:szCs w:val="28"/>
        </w:rPr>
        <w:tab/>
        <w:t>Оцените качество информационных материалов (если они предос</w:t>
      </w:r>
      <w:r>
        <w:rPr>
          <w:rFonts w:ascii="Times New Roman" w:hAnsi="Times New Roman" w:cs="Times New Roman"/>
          <w:sz w:val="28"/>
          <w:szCs w:val="28"/>
        </w:rPr>
        <w:t xml:space="preserve">тавлялись в ходе услуги):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775E0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ab/>
        <w:t>2</w:t>
      </w:r>
      <w:r w:rsidRPr="00C775E0">
        <w:rPr>
          <w:rFonts w:ascii="Times New Roman" w:hAnsi="Times New Roman" w:cs="Times New Roman"/>
          <w:sz w:val="28"/>
          <w:szCs w:val="28"/>
        </w:rPr>
        <w:tab/>
        <w:t>3</w:t>
      </w:r>
      <w:r w:rsidRPr="00C775E0">
        <w:rPr>
          <w:rFonts w:ascii="Times New Roman" w:hAnsi="Times New Roman" w:cs="Times New Roman"/>
          <w:sz w:val="28"/>
          <w:szCs w:val="28"/>
        </w:rPr>
        <w:tab/>
        <w:t>4</w:t>
      </w:r>
      <w:r w:rsidRPr="00C775E0">
        <w:rPr>
          <w:rFonts w:ascii="Times New Roman" w:hAnsi="Times New Roman" w:cs="Times New Roman"/>
          <w:sz w:val="28"/>
          <w:szCs w:val="28"/>
        </w:rPr>
        <w:tab/>
        <w:t>5</w:t>
      </w:r>
    </w:p>
    <w:p w14:paraId="641F8492" w14:textId="77777777" w:rsidR="00C775E0" w:rsidRPr="00C775E0" w:rsidRDefault="00C775E0" w:rsidP="00C7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5.</w:t>
      </w:r>
      <w:r w:rsidRPr="00C775E0">
        <w:rPr>
          <w:rFonts w:ascii="Times New Roman" w:hAnsi="Times New Roman" w:cs="Times New Roman"/>
          <w:sz w:val="28"/>
          <w:szCs w:val="28"/>
        </w:rPr>
        <w:tab/>
        <w:t xml:space="preserve">Насколько доступной для себя Вы считаете полученную услугу: </w:t>
      </w:r>
    </w:p>
    <w:p w14:paraId="282DC343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775E0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ab/>
        <w:t>2</w:t>
      </w:r>
      <w:r w:rsidRPr="00C775E0">
        <w:rPr>
          <w:rFonts w:ascii="Times New Roman" w:hAnsi="Times New Roman" w:cs="Times New Roman"/>
          <w:sz w:val="28"/>
          <w:szCs w:val="28"/>
        </w:rPr>
        <w:tab/>
        <w:t>3</w:t>
      </w:r>
      <w:r w:rsidRPr="00C775E0">
        <w:rPr>
          <w:rFonts w:ascii="Times New Roman" w:hAnsi="Times New Roman" w:cs="Times New Roman"/>
          <w:sz w:val="28"/>
          <w:szCs w:val="28"/>
        </w:rPr>
        <w:tab/>
        <w:t>4</w:t>
      </w:r>
      <w:r w:rsidRPr="00C775E0">
        <w:rPr>
          <w:rFonts w:ascii="Times New Roman" w:hAnsi="Times New Roman" w:cs="Times New Roman"/>
          <w:sz w:val="28"/>
          <w:szCs w:val="28"/>
        </w:rPr>
        <w:tab/>
        <w:t>5</w:t>
      </w:r>
    </w:p>
    <w:p w14:paraId="7EA89C3B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Пожелания, дополнения:____________________________________________</w:t>
      </w:r>
    </w:p>
    <w:p w14:paraId="257E7ACC" w14:textId="77777777" w:rsidR="00C775E0" w:rsidRDefault="00C775E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039A53A" w14:textId="6663BC95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«____» 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48A2">
        <w:rPr>
          <w:rFonts w:ascii="Times New Roman" w:hAnsi="Times New Roman" w:cs="Times New Roman"/>
          <w:sz w:val="28"/>
          <w:szCs w:val="28"/>
        </w:rPr>
        <w:t>_</w:t>
      </w:r>
      <w:r w:rsidRPr="00C775E0"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</w:t>
      </w:r>
      <w:r w:rsidRPr="00C775E0">
        <w:rPr>
          <w:rFonts w:ascii="Times New Roman" w:hAnsi="Times New Roman" w:cs="Times New Roman"/>
          <w:sz w:val="28"/>
          <w:szCs w:val="28"/>
        </w:rPr>
        <w:t>________________(Ф.И.О.)</w:t>
      </w:r>
    </w:p>
    <w:p w14:paraId="3E844FA1" w14:textId="7809E0CE" w:rsidR="00C775E0" w:rsidRDefault="00C775E0" w:rsidP="00C775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75E0">
        <w:rPr>
          <w:rFonts w:ascii="Times New Roman" w:hAnsi="Times New Roman" w:cs="Times New Roman"/>
          <w:i/>
          <w:sz w:val="24"/>
          <w:szCs w:val="24"/>
        </w:rPr>
        <w:t>Подпись анкетируемого</w:t>
      </w:r>
    </w:p>
    <w:p w14:paraId="0F0F267C" w14:textId="77777777" w:rsidR="00291EC8" w:rsidRDefault="001D6373" w:rsidP="001D63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sectPr w:rsidR="00291EC8" w:rsidSect="00C775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3AC1266"/>
    <w:multiLevelType w:val="hybridMultilevel"/>
    <w:tmpl w:val="331C1CC4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C7A"/>
    <w:multiLevelType w:val="multilevel"/>
    <w:tmpl w:val="DD3AA4D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73DBA"/>
    <w:multiLevelType w:val="multilevel"/>
    <w:tmpl w:val="6FA238B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E85DBE"/>
    <w:multiLevelType w:val="hybridMultilevel"/>
    <w:tmpl w:val="19321C7C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63BA"/>
    <w:multiLevelType w:val="hybridMultilevel"/>
    <w:tmpl w:val="B14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F80FA4"/>
    <w:multiLevelType w:val="hybridMultilevel"/>
    <w:tmpl w:val="6DF234C0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05E75"/>
    <w:multiLevelType w:val="hybridMultilevel"/>
    <w:tmpl w:val="9CBC4FD8"/>
    <w:lvl w:ilvl="0" w:tplc="5AAA936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3226EED"/>
    <w:multiLevelType w:val="hybridMultilevel"/>
    <w:tmpl w:val="74A2D73A"/>
    <w:lvl w:ilvl="0" w:tplc="FDE4A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40577"/>
    <w:multiLevelType w:val="multilevel"/>
    <w:tmpl w:val="A12C86F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5F5753"/>
    <w:multiLevelType w:val="hybridMultilevel"/>
    <w:tmpl w:val="0F744A18"/>
    <w:lvl w:ilvl="0" w:tplc="81E47EA6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75193D"/>
    <w:multiLevelType w:val="multilevel"/>
    <w:tmpl w:val="E03CD8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8" w15:restartNumberingAfterBreak="0">
    <w:nsid w:val="39FB132B"/>
    <w:multiLevelType w:val="multilevel"/>
    <w:tmpl w:val="29A043BC"/>
    <w:lvl w:ilvl="0">
      <w:start w:val="1"/>
      <w:numFmt w:val="bullet"/>
      <w:lvlText w:val="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5D3A85"/>
    <w:multiLevelType w:val="hybridMultilevel"/>
    <w:tmpl w:val="6F103C30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35FE5"/>
    <w:multiLevelType w:val="multilevel"/>
    <w:tmpl w:val="4CF0F25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054110"/>
    <w:multiLevelType w:val="multilevel"/>
    <w:tmpl w:val="8CE6F59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67B69"/>
    <w:multiLevelType w:val="multilevel"/>
    <w:tmpl w:val="620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F7B04"/>
    <w:multiLevelType w:val="multilevel"/>
    <w:tmpl w:val="3906199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D102EA"/>
    <w:multiLevelType w:val="hybridMultilevel"/>
    <w:tmpl w:val="FAD21244"/>
    <w:lvl w:ilvl="0" w:tplc="FDE4A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F01DF"/>
    <w:multiLevelType w:val="multilevel"/>
    <w:tmpl w:val="12685C1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4B2698"/>
    <w:multiLevelType w:val="multilevel"/>
    <w:tmpl w:val="A71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CA2EB5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BB35514"/>
    <w:multiLevelType w:val="hybridMultilevel"/>
    <w:tmpl w:val="5AAC0470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7"/>
  </w:num>
  <w:num w:numId="5">
    <w:abstractNumId w:val="9"/>
  </w:num>
  <w:num w:numId="6">
    <w:abstractNumId w:val="22"/>
  </w:num>
  <w:num w:numId="7">
    <w:abstractNumId w:val="12"/>
  </w:num>
  <w:num w:numId="8">
    <w:abstractNumId w:val="16"/>
  </w:num>
  <w:num w:numId="9">
    <w:abstractNumId w:val="27"/>
  </w:num>
  <w:num w:numId="10">
    <w:abstractNumId w:val="28"/>
  </w:num>
  <w:num w:numId="11">
    <w:abstractNumId w:val="21"/>
  </w:num>
  <w:num w:numId="12">
    <w:abstractNumId w:val="15"/>
  </w:num>
  <w:num w:numId="13">
    <w:abstractNumId w:val="6"/>
  </w:num>
  <w:num w:numId="14">
    <w:abstractNumId w:val="26"/>
  </w:num>
  <w:num w:numId="15">
    <w:abstractNumId w:val="20"/>
  </w:num>
  <w:num w:numId="16">
    <w:abstractNumId w:val="7"/>
  </w:num>
  <w:num w:numId="17">
    <w:abstractNumId w:val="2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1"/>
  </w:num>
  <w:num w:numId="24">
    <w:abstractNumId w:val="29"/>
  </w:num>
  <w:num w:numId="25">
    <w:abstractNumId w:val="19"/>
  </w:num>
  <w:num w:numId="26">
    <w:abstractNumId w:val="18"/>
  </w:num>
  <w:num w:numId="27">
    <w:abstractNumId w:val="24"/>
  </w:num>
  <w:num w:numId="28">
    <w:abstractNumId w:val="8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C0F"/>
    <w:rsid w:val="000C2532"/>
    <w:rsid w:val="00151473"/>
    <w:rsid w:val="001678D3"/>
    <w:rsid w:val="001D6373"/>
    <w:rsid w:val="00220693"/>
    <w:rsid w:val="00274D48"/>
    <w:rsid w:val="00291EC8"/>
    <w:rsid w:val="002D72CE"/>
    <w:rsid w:val="002F61A4"/>
    <w:rsid w:val="003A16CA"/>
    <w:rsid w:val="003B4015"/>
    <w:rsid w:val="0046397B"/>
    <w:rsid w:val="004A3BD3"/>
    <w:rsid w:val="004F79CA"/>
    <w:rsid w:val="00553297"/>
    <w:rsid w:val="00555C0F"/>
    <w:rsid w:val="00695D83"/>
    <w:rsid w:val="00723A3F"/>
    <w:rsid w:val="00746FDC"/>
    <w:rsid w:val="00785A4A"/>
    <w:rsid w:val="007E5B0B"/>
    <w:rsid w:val="007E7DA5"/>
    <w:rsid w:val="008148A2"/>
    <w:rsid w:val="00862791"/>
    <w:rsid w:val="008D3BA7"/>
    <w:rsid w:val="00936B1E"/>
    <w:rsid w:val="009C2FF9"/>
    <w:rsid w:val="009D222A"/>
    <w:rsid w:val="00A24859"/>
    <w:rsid w:val="00A27EB6"/>
    <w:rsid w:val="00A66F15"/>
    <w:rsid w:val="00AB0430"/>
    <w:rsid w:val="00BC4936"/>
    <w:rsid w:val="00BE5466"/>
    <w:rsid w:val="00BE7FDB"/>
    <w:rsid w:val="00C775E0"/>
    <w:rsid w:val="00CF0992"/>
    <w:rsid w:val="00CF66D6"/>
    <w:rsid w:val="00D651F1"/>
    <w:rsid w:val="00DE3537"/>
    <w:rsid w:val="00DF74EA"/>
    <w:rsid w:val="00DF78D2"/>
    <w:rsid w:val="00E56FCA"/>
    <w:rsid w:val="00E95A4C"/>
    <w:rsid w:val="00EB3353"/>
    <w:rsid w:val="00E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9D74D2"/>
  <w15:docId w15:val="{1543B13F-80C0-4E7E-BFA0-E06BA03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0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C0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55C0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4F79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6">
    <w:name w:val="Текст выноски Знак"/>
    <w:link w:val="a7"/>
    <w:uiPriority w:val="99"/>
    <w:semiHidden/>
    <w:rsid w:val="008D3BA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D3BA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C775E0"/>
    <w:pPr>
      <w:keepNext/>
      <w:widowControl w:val="0"/>
      <w:spacing w:before="240" w:after="120" w:line="240" w:lineRule="auto"/>
    </w:pPr>
    <w:rPr>
      <w:rFonts w:ascii="Liberation Sans" w:eastAsia="WenQuanYi Micro Hei" w:hAnsi="Liberation Sans" w:cs="Noto Sans Devanagari"/>
      <w:sz w:val="28"/>
      <w:szCs w:val="28"/>
      <w:lang w:val="en-US"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C775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75E0"/>
  </w:style>
  <w:style w:type="character" w:styleId="aa">
    <w:name w:val="Unresolved Mention"/>
    <w:basedOn w:val="a0"/>
    <w:uiPriority w:val="99"/>
    <w:semiHidden/>
    <w:unhideWhenUsed/>
    <w:rsid w:val="008148A2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8148A2"/>
    <w:rPr>
      <w:i/>
      <w:iCs/>
    </w:rPr>
  </w:style>
  <w:style w:type="character" w:styleId="ac">
    <w:name w:val="Strong"/>
    <w:uiPriority w:val="22"/>
    <w:qFormat/>
    <w:rsid w:val="00814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4;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E416-B32C-418E-902B-CA63F08C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7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user225</cp:lastModifiedBy>
  <cp:revision>7</cp:revision>
  <cp:lastPrinted>2020-06-15T08:08:00Z</cp:lastPrinted>
  <dcterms:created xsi:type="dcterms:W3CDTF">2020-04-24T10:27:00Z</dcterms:created>
  <dcterms:modified xsi:type="dcterms:W3CDTF">2022-03-22T07:28:00Z</dcterms:modified>
</cp:coreProperties>
</file>